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vocabulaire d'Immobilier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quand on est forcé hors de leur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personne qui habite à côté de votre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endroit sur la propriété où on peut se garer une voiture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l'argent qu'on doit pour la maison chaque mois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 sortie pour les urgence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une personne qui travaille vendre des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endroit où beaucoup de maisons sont dans le même région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temps quand une personne paie le loyer pour un endroit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endroit dans une chambre où on peut mettre les vêtements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une nouvelle maison avec des chose déjà là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vocabulaire d'Immobilier</dc:title>
  <dcterms:created xsi:type="dcterms:W3CDTF">2021-10-11T10:51:41Z</dcterms:created>
  <dcterms:modified xsi:type="dcterms:W3CDTF">2021-10-11T10:51:41Z</dcterms:modified>
</cp:coreProperties>
</file>