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Leaders in American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Woman who fought for black rights, weird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Slave who led attack on white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Led attack on slaveholders,with swords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Second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 $100 bill, discovered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Third president, wrote Declaration of Independence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Leader of "sons of liberty", brewing company named after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Fought for black rights on buses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Won 2016 election, billionaire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Great confederate general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 in American history</dc:title>
  <dcterms:created xsi:type="dcterms:W3CDTF">2021-10-11T10:52:00Z</dcterms:created>
  <dcterms:modified xsi:type="dcterms:W3CDTF">2021-10-11T10:52:00Z</dcterms:modified>
</cp:coreProperties>
</file>