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Leadership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supportive    </w:t>
      </w:r>
      <w:r>
        <w:t xml:space="preserve">   awareness    </w:t>
      </w:r>
      <w:r>
        <w:t xml:space="preserve">   genuine    </w:t>
      </w:r>
      <w:r>
        <w:t xml:space="preserve">   fearless    </w:t>
      </w:r>
      <w:r>
        <w:t xml:space="preserve">   communication    </w:t>
      </w:r>
      <w:r>
        <w:t xml:space="preserve">   collaborative    </w:t>
      </w:r>
      <w:r>
        <w:t xml:space="preserve">   empowering    </w:t>
      </w:r>
      <w:r>
        <w:t xml:space="preserve">   humble    </w:t>
      </w:r>
      <w:r>
        <w:t xml:space="preserve">   engagement    </w:t>
      </w:r>
      <w:r>
        <w:t xml:space="preserve">   vision    </w:t>
      </w:r>
      <w:r>
        <w:t xml:space="preserve">   compassion    </w:t>
      </w:r>
      <w:r>
        <w:t xml:space="preserve">   integrity    </w:t>
      </w:r>
      <w:r>
        <w:t xml:space="preserve">   care    </w:t>
      </w:r>
      <w:r>
        <w:t xml:space="preserve">   clarity    </w:t>
      </w:r>
      <w:r>
        <w:t xml:space="preserve">   confidence    </w:t>
      </w:r>
      <w:r>
        <w:t xml:space="preserve">   persuade    </w:t>
      </w:r>
      <w:r>
        <w:t xml:space="preserve">   respect    </w:t>
      </w:r>
      <w:r>
        <w:t xml:space="preserve">   passion    </w:t>
      </w:r>
      <w:r>
        <w:t xml:space="preserve">   focus    </w:t>
      </w:r>
      <w:r>
        <w:t xml:space="preserve">   honesty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</dc:title>
  <dcterms:created xsi:type="dcterms:W3CDTF">2021-10-11T10:52:16Z</dcterms:created>
  <dcterms:modified xsi:type="dcterms:W3CDTF">2021-10-11T10:52:16Z</dcterms:modified>
</cp:coreProperties>
</file>