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Leadership Competency-MSN 615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liason    </w:t>
      </w:r>
      <w:r>
        <w:t xml:space="preserve">   disciplinarian    </w:t>
      </w:r>
      <w:r>
        <w:t xml:space="preserve">   authentic    </w:t>
      </w:r>
      <w:r>
        <w:t xml:space="preserve">   evaluator    </w:t>
      </w:r>
      <w:r>
        <w:t xml:space="preserve">   advocate    </w:t>
      </w:r>
      <w:r>
        <w:t xml:space="preserve">   nonjudgemental    </w:t>
      </w:r>
      <w:r>
        <w:t xml:space="preserve">   selfless    </w:t>
      </w:r>
      <w:r>
        <w:t xml:space="preserve">   approachable    </w:t>
      </w:r>
      <w:r>
        <w:t xml:space="preserve">   accountable    </w:t>
      </w:r>
      <w:r>
        <w:t xml:space="preserve">   trustworthy    </w:t>
      </w:r>
      <w:r>
        <w:t xml:space="preserve">   guidance    </w:t>
      </w:r>
      <w:r>
        <w:t xml:space="preserve">   mindful    </w:t>
      </w:r>
      <w:r>
        <w:t xml:space="preserve">   supportive    </w:t>
      </w:r>
      <w:r>
        <w:t xml:space="preserve">   creative    </w:t>
      </w:r>
      <w:r>
        <w:t xml:space="preserve">   mentor    </w:t>
      </w:r>
      <w:r>
        <w:t xml:space="preserve">   dynamic    </w:t>
      </w:r>
      <w:r>
        <w:t xml:space="preserve">   motivator    </w:t>
      </w:r>
      <w:r>
        <w:t xml:space="preserve">   educator    </w:t>
      </w:r>
      <w:r>
        <w:t xml:space="preserve">   trust    </w:t>
      </w:r>
      <w:r>
        <w:t xml:space="preserve">   consultant    </w:t>
      </w:r>
      <w:r>
        <w:t xml:space="preserve">   resourceful    </w:t>
      </w:r>
      <w:r>
        <w:t xml:space="preserve">   respectful    </w:t>
      </w:r>
      <w:r>
        <w:t xml:space="preserve">   responsible    </w:t>
      </w:r>
      <w:r>
        <w:t xml:space="preserve">   communicator    </w:t>
      </w:r>
      <w:r>
        <w:t xml:space="preserve">   leadership    </w:t>
      </w:r>
      <w:r>
        <w:t xml:space="preserve">   integrity    </w:t>
      </w:r>
      <w:r>
        <w:t xml:space="preserve">   honest    </w:t>
      </w:r>
      <w:r>
        <w:t xml:space="preserve">   inspiring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Competency-MSN 615</dc:title>
  <dcterms:created xsi:type="dcterms:W3CDTF">2021-10-11T10:51:53Z</dcterms:created>
  <dcterms:modified xsi:type="dcterms:W3CDTF">2021-10-11T10:51:53Z</dcterms:modified>
</cp:coreProperties>
</file>