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 Development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Sharpen The Saw    </w:t>
      </w:r>
      <w:r>
        <w:t xml:space="preserve">   OODA    </w:t>
      </w:r>
      <w:r>
        <w:t xml:space="preserve">   RACI    </w:t>
      </w:r>
      <w:r>
        <w:t xml:space="preserve">   Covey    </w:t>
      </w:r>
      <w:r>
        <w:t xml:space="preserve">   Pains    </w:t>
      </w:r>
      <w:r>
        <w:t xml:space="preserve">   Channels    </w:t>
      </w:r>
      <w:r>
        <w:t xml:space="preserve">   Canvas    </w:t>
      </w:r>
      <w:r>
        <w:t xml:space="preserve">   Value    </w:t>
      </w:r>
      <w:r>
        <w:t xml:space="preserve">   Trailing    </w:t>
      </w:r>
      <w:r>
        <w:t xml:space="preserve">   Backlog    </w:t>
      </w:r>
      <w:r>
        <w:t xml:space="preserve">   Underbilling    </w:t>
      </w:r>
      <w:r>
        <w:t xml:space="preserve">   Revenue    </w:t>
      </w:r>
      <w:r>
        <w:t xml:space="preserve">   Millennials    </w:t>
      </w:r>
      <w:r>
        <w:t xml:space="preserve">   Traditionalist    </w:t>
      </w:r>
      <w:r>
        <w:t xml:space="preserve">   Ostriches    </w:t>
      </w:r>
      <w:r>
        <w:t xml:space="preserve">   Generation    </w:t>
      </w:r>
      <w:r>
        <w:t xml:space="preserve">   Guestured Intro    </w:t>
      </w:r>
      <w:r>
        <w:t xml:space="preserve">   Pre Event Planning    </w:t>
      </w:r>
      <w:r>
        <w:t xml:space="preserve">   Prayer    </w:t>
      </w:r>
      <w:r>
        <w:t xml:space="preserve">   WALRAS    </w:t>
      </w:r>
      <w:r>
        <w:t xml:space="preserve">   Be Attitudes    </w:t>
      </w:r>
      <w:r>
        <w:t xml:space="preserve">   Matthews    </w:t>
      </w:r>
      <w:r>
        <w:t xml:space="preserve">   Proverbs    </w:t>
      </w:r>
      <w:r>
        <w:t xml:space="preserve">   Biblical    </w:t>
      </w:r>
      <w:r>
        <w:t xml:space="preserve">   Wholeheartedly    </w:t>
      </w:r>
      <w:r>
        <w:t xml:space="preserve">   Vision    </w:t>
      </w:r>
      <w:r>
        <w:t xml:space="preserve">   Mission    </w:t>
      </w:r>
      <w:r>
        <w:t xml:space="preserve">   Leadership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Development Word Search</dc:title>
  <dcterms:created xsi:type="dcterms:W3CDTF">2021-10-11T10:51:56Z</dcterms:created>
  <dcterms:modified xsi:type="dcterms:W3CDTF">2021-10-11T10:51:56Z</dcterms:modified>
</cp:coreProperties>
</file>