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Leadership Qualities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honesty, fairness, or integrity in one's beliefs and actions: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wise and trusted coach, counselor or teacher.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full trust; belief in the powers, trustworthiness, or reliability of a person or thing: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feeling of wonder or approval.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cooperative or coordinated effort on the part of a group of persons acting together as a team or in the interests of a common cause.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quality of mind or spirit that enables a person to face difficulty, danger, pain, etc., without fear; bravery.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imparting or interchange of thoughts, opinions, or information by speech, writing, or signs.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ability to be relied on or depended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state or fact of being responsible, answerable, or accountable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act of committing, pledging, or engaging oneself.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truthfulness, sincerity, or frankness: Free of deceit or fraud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true or actual state of a matter: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cooperative or coordinated effort on the part of a group of persons acting together as a team or in the interests of a common cause.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moral or ethical quality: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regard highly or favorably; regard with respect or admiration: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call or summons to engage in any contest, as of skill, strength, 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freedom from deceit, hypocrisy, or duplicity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act of coming to a decision or of fixing or settling a purpose.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ability to judge, make a decision, or form an opinion objectively,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steady persistence in a course of action, a purpose, a state, etc., especially in spite of difficulties, obstacles, or discouragement.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manner in which one conducts or carries oneself, including posture and gestures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esteem for or a sense of the worth or excellence of a person, a personal quality or ability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state or quality of being loyal; faithfulness to commitments or obligations.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guiding or directing head, as of a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keen sense of what is appropriate, tasteful, or aesthetically pleasing; taste; discrimination.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adherence to moral and ethical principles; soundness of moral character; honesty.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Qualities</dc:title>
  <dcterms:created xsi:type="dcterms:W3CDTF">2021-10-11T10:52:07Z</dcterms:created>
  <dcterms:modified xsi:type="dcterms:W3CDTF">2021-10-11T10:52:07Z</dcterms:modified>
</cp:coreProperties>
</file>