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Leadership Styles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practical leadership helping organizations thrive in challenging times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achievement-oriented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relationship based approach to leadership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charismatic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leaderships that sets deadlines, defines tasks, and employs firm rules and boundaries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leader-member exchange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leadership approach relying on honesty and an ethical foundation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authoritarian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leadership approach creating valuable and positive change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directive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leadership method relying on communication, persuasion, and personality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authentic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leadership style that adjusts to followers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situational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leadership style defined by approach to emotions, training, and 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transformational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leadership focusing on the growth and well-being of the followers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supportive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dictatorial leadership that controls policy, procedure, and goals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participative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leadership setting challenging goals with high performance expectations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adaptive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leadership style that provides pertinent information and  invites input from followers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servant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Styles</dc:title>
  <dcterms:created xsi:type="dcterms:W3CDTF">2021-10-11T10:53:17Z</dcterms:created>
  <dcterms:modified xsi:type="dcterms:W3CDTF">2021-10-11T10:53:17Z</dcterms:modified>
</cp:coreProperties>
</file>