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Patience    </w:t>
      </w:r>
      <w:r>
        <w:t xml:space="preserve">   Respect    </w:t>
      </w:r>
      <w:r>
        <w:t xml:space="preserve">   Brave    </w:t>
      </w:r>
      <w:r>
        <w:t xml:space="preserve">   Integrity    </w:t>
      </w:r>
      <w:r>
        <w:t xml:space="preserve">   Risk    </w:t>
      </w:r>
      <w:r>
        <w:t xml:space="preserve">   Courage    </w:t>
      </w:r>
      <w:r>
        <w:t xml:space="preserve">   Passion    </w:t>
      </w:r>
      <w:r>
        <w:t xml:space="preserve">   Values    </w:t>
      </w:r>
      <w:r>
        <w:t xml:space="preserve">   Confidence    </w:t>
      </w:r>
      <w:r>
        <w:t xml:space="preserve">   Control    </w:t>
      </w:r>
      <w:r>
        <w:t xml:space="preserve">   Determination    </w:t>
      </w:r>
      <w:r>
        <w:t xml:space="preserve">   Follow    </w:t>
      </w:r>
      <w:r>
        <w:t xml:space="preserve">   Honesty    </w:t>
      </w:r>
      <w:r>
        <w:t xml:space="preserve">   Inspire    </w:t>
      </w:r>
      <w:r>
        <w:t xml:space="preserve">   Leadership    </w:t>
      </w:r>
      <w:r>
        <w:t xml:space="preserve">   Purpose    </w:t>
      </w:r>
      <w:r>
        <w:t xml:space="preserve">   Trust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Word Search</dc:title>
  <dcterms:created xsi:type="dcterms:W3CDTF">2021-10-11T10:52:19Z</dcterms:created>
  <dcterms:modified xsi:type="dcterms:W3CDTF">2021-10-11T10:52:19Z</dcterms:modified>
</cp:coreProperties>
</file>