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Leadership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unique    </w:t>
      </w:r>
      <w:r>
        <w:t xml:space="preserve">   trust    </w:t>
      </w:r>
      <w:r>
        <w:t xml:space="preserve">   sharing    </w:t>
      </w:r>
      <w:r>
        <w:t xml:space="preserve">   respect    </w:t>
      </w:r>
      <w:r>
        <w:t xml:space="preserve">   proactive    </w:t>
      </w:r>
      <w:r>
        <w:t xml:space="preserve">   priorities    </w:t>
      </w:r>
      <w:r>
        <w:t xml:space="preserve">   planner    </w:t>
      </w:r>
      <w:r>
        <w:t xml:space="preserve">   persistent    </w:t>
      </w:r>
      <w:r>
        <w:t xml:space="preserve">   perseverance    </w:t>
      </w:r>
      <w:r>
        <w:t xml:space="preserve">   patient    </w:t>
      </w:r>
      <w:r>
        <w:t xml:space="preserve">   motivation    </w:t>
      </w:r>
      <w:r>
        <w:t xml:space="preserve">   loyal    </w:t>
      </w:r>
      <w:r>
        <w:t xml:space="preserve">   listen    </w:t>
      </w:r>
      <w:r>
        <w:t xml:space="preserve">   learner    </w:t>
      </w:r>
      <w:r>
        <w:t xml:space="preserve">   leadership    </w:t>
      </w:r>
      <w:r>
        <w:t xml:space="preserve">   leader    </w:t>
      </w:r>
      <w:r>
        <w:t xml:space="preserve">   kind    </w:t>
      </w:r>
      <w:r>
        <w:t xml:space="preserve">   integrity    </w:t>
      </w:r>
      <w:r>
        <w:t xml:space="preserve">   insightful    </w:t>
      </w:r>
      <w:r>
        <w:t xml:space="preserve">   imaginative    </w:t>
      </w:r>
      <w:r>
        <w:t xml:space="preserve">   honest    </w:t>
      </w:r>
      <w:r>
        <w:t xml:space="preserve">   helpful    </w:t>
      </w:r>
      <w:r>
        <w:t xml:space="preserve">   goals    </w:t>
      </w:r>
      <w:r>
        <w:t xml:space="preserve">   friend    </w:t>
      </w:r>
      <w:r>
        <w:t xml:space="preserve">   flexible    </w:t>
      </w:r>
      <w:r>
        <w:t xml:space="preserve">   fair    </w:t>
      </w:r>
      <w:r>
        <w:t xml:space="preserve">   courage    </w:t>
      </w:r>
      <w:r>
        <w:t xml:space="preserve">   determined    </w:t>
      </w:r>
      <w:r>
        <w:t xml:space="preserve">   dependable    </w:t>
      </w:r>
      <w:r>
        <w:t xml:space="preserve">   cooperate    </w:t>
      </w:r>
      <w:r>
        <w:t xml:space="preserve">   confident    </w:t>
      </w:r>
      <w:r>
        <w:t xml:space="preserve">   character    </w:t>
      </w:r>
      <w:r>
        <w:t xml:space="preserve">   caring    </w:t>
      </w:r>
      <w:r>
        <w:t xml:space="preserve">   brave    </w:t>
      </w:r>
      <w:r>
        <w:t xml:space="preserve">   attitude    </w:t>
      </w:r>
      <w:r>
        <w:t xml:space="preserve">   ambitious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Word Search</dc:title>
  <dcterms:created xsi:type="dcterms:W3CDTF">2021-10-11T10:52:45Z</dcterms:created>
  <dcterms:modified xsi:type="dcterms:W3CDTF">2021-10-11T10:52:45Z</dcterms:modified>
</cp:coreProperties>
</file>