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 vs.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respected by the people for his leadershop throughout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Cassius recruit to the conspiracy during a violent and stormy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place where Caesar was assassinated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most loyal to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times was Caesar stabbed by the conspirators?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writer of the Tradedy of Julius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power hungry in the olay?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Brutus is visited by the ________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persuades Brutus to step up and kill Caesar?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requests to speak at Caesar's funeral?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the battle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sends servant bou Lucius to gain news about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seen as a threat to Rome because of his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person delivers a letter to Caesar warning him about his death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vs. Power</dc:title>
  <dcterms:created xsi:type="dcterms:W3CDTF">2021-10-11T10:52:28Z</dcterms:created>
  <dcterms:modified xsi:type="dcterms:W3CDTF">2021-10-11T10:52:28Z</dcterms:modified>
</cp:coreProperties>
</file>