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Leadership vs. Power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requests to speak at Caesar's funeral?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does Cassius recruit to the conspiracy during a violent and stormy 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writer of the Tradegy of Julius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seen as a threat to Rome because of his power?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respected by the people for his leadership throughout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loyal to Caesar?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sends servant boy Lucius to gain news about Brutus?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persuades Brutus to step up and kill Caesar?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place where Caesar was killed?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Brutus is visited by the _________ of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the battle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times was Caesar stabbed by the conspirators?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power hungry in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person delivers a letter he plans to give Caesar that warns him about his death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vs. Power</dc:title>
  <dcterms:created xsi:type="dcterms:W3CDTF">2021-10-11T10:52:31Z</dcterms:created>
  <dcterms:modified xsi:type="dcterms:W3CDTF">2021-10-11T10:52:31Z</dcterms:modified>
</cp:coreProperties>
</file>