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Leah Kelso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tarry    </w:t>
      </w:r>
      <w:r>
        <w:t xml:space="preserve">   synopsis    </w:t>
      </w:r>
      <w:r>
        <w:t xml:space="preserve">   smug    </w:t>
      </w:r>
      <w:r>
        <w:t xml:space="preserve">   setback    </w:t>
      </w:r>
      <w:r>
        <w:t xml:space="preserve">   remorse    </w:t>
      </w:r>
      <w:r>
        <w:t xml:space="preserve">   refute    </w:t>
      </w:r>
      <w:r>
        <w:t xml:space="preserve">   ravenous    </w:t>
      </w:r>
      <w:r>
        <w:t xml:space="preserve">   pacify    </w:t>
      </w:r>
      <w:r>
        <w:t xml:space="preserve">   numb    </w:t>
      </w:r>
      <w:r>
        <w:t xml:space="preserve">   inhabitant    </w:t>
      </w:r>
      <w:r>
        <w:t xml:space="preserve">   headstrong    </w:t>
      </w:r>
      <w:r>
        <w:t xml:space="preserve">   fray    </w:t>
      </w:r>
      <w:r>
        <w:t xml:space="preserve">   Fidelity    </w:t>
      </w:r>
      <w:r>
        <w:t xml:space="preserve">   Facet    </w:t>
      </w:r>
      <w:r>
        <w:t xml:space="preserve">   Eerie    </w:t>
      </w:r>
      <w:r>
        <w:t xml:space="preserve">   Duration    </w:t>
      </w:r>
      <w:r>
        <w:t xml:space="preserve">   Commentary    </w:t>
      </w:r>
      <w:r>
        <w:t xml:space="preserve">   Bungle    </w:t>
      </w:r>
      <w:r>
        <w:t xml:space="preserve">   Bluster    </w:t>
      </w:r>
      <w:r>
        <w:t xml:space="preserve">   Acute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Leah Kelso</dc:title>
  <dcterms:created xsi:type="dcterms:W3CDTF">2021-10-11T10:52:59Z</dcterms:created>
  <dcterms:modified xsi:type="dcterms:W3CDTF">2021-10-11T10:52:59Z</dcterms:modified>
</cp:coreProperties>
</file>