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Learn about Itasca State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in the woods take nothing but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Forest Inn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Walk across the mighty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footprints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Itasca State Park was established 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Douglas Lodge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woods please leave nothing but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33,235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led Henry R Schoolcraft to the source of the river.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Ozawindib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acres is Itasca State Park?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Wild Rice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buy many different flavors of fudge at 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Headwaters Gift Shop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building can you buy malts 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pictures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Mississippi flows _______ miles to the Gulf of Mexico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2552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Native americans use to harvest this on Lake Itasca.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Mississippi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oldest gift shop in the park?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Headwaters Cafe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Pizza, subs and ice cream are available at ______________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1891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about Itasca State Park</dc:title>
  <dcterms:created xsi:type="dcterms:W3CDTF">2021-10-11T10:52:39Z</dcterms:created>
  <dcterms:modified xsi:type="dcterms:W3CDTF">2021-10-11T10:52:39Z</dcterms:modified>
</cp:coreProperties>
</file>