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Learning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of observing and imitating a specific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scientist who studied the digestive system, but famous for his work in classical conditioning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conditioning in which one links 2 or more stimuli and anticipate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conditioning where organism associate their actions with consequences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reinforcement that present a stimulus in order to STRENGTHEN a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diminished response when an unconditioned stimulus no longer follows a conditioned stimulus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People who believe that chance or outside forces determined their fate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Frontal lobe neurons that fire when observing another person performing certain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scientist associated with operant conditioning. he designed an operant chamber to test his theory.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tendency, once conditioned, for stimuli similar to the conditioned stimulus to elicit similar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ability to distinguish between different stimuli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reinforcement that REDUCES a negative stimuli to strengthen a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motivation to perform a behavior for its own sake.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who believe that they control their own destiny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type of motivation that is performed in order to get a reward or avoid punishment.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</dc:title>
  <dcterms:created xsi:type="dcterms:W3CDTF">2021-10-11T10:53:21Z</dcterms:created>
  <dcterms:modified xsi:type="dcterms:W3CDTF">2021-10-11T10:53:21Z</dcterms:modified>
</cp:coreProperties>
</file>