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 Plateus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dfd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dhbf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Plateus</dc:title>
  <dcterms:created xsi:type="dcterms:W3CDTF">2021-10-11T10:54:13Z</dcterms:created>
  <dcterms:modified xsi:type="dcterms:W3CDTF">2021-10-11T10:54:13Z</dcterms:modified>
</cp:coreProperties>
</file>