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Learning Theories (Daniel Samii)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learning that occurs by watching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for his work in classical conditioning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____________________ conditioning a type of learning in which the stimulus or experience occurs before the behavior and then gets paired or associated with the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stimulus that does not initially elicit a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scientist associated with operant conditioning. he designed an operant chamber to test his theory.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period of initial learning in classical conditioning in which  human or animal begins to connect a neutral stimulus and an unconditioned stimulus so that the neutral stimulus will begin to elicit the conditioned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Occurs through interaction with the environment  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believe that chance or outside forces determined their 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Taking away an undesirable stimulus to increase a behavior is ____________ reinforcement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reinforcement that rewards behavior everytime it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 of learning that involves connecting certain stimuli or events that occur together in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conditioning where organism associate their actions with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Change in behavior or knowledge that is the result of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Rewarding behavior only some of the time is _____________ reinforcement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Theories (Daniel Samii)</dc:title>
  <dcterms:created xsi:type="dcterms:W3CDTF">2021-10-11T10:55:04Z</dcterms:created>
  <dcterms:modified xsi:type="dcterms:W3CDTF">2021-10-11T10:55:04Z</dcterms:modified>
</cp:coreProperties>
</file>