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Learning about Diabetes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with diabetes have to test their ______ sugar often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blood sugar can give you a________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your friend with diabetes looks or acts funny, tell a _______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can get insulin from ______ or a pump.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Never let your friend with diabetes go anywhere _____ if they feel high or 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Kids who have diabetes may ____ a lot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with diabetes need to take ____ to turn food into energy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with Type ______ diabetes need insulin to live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fancy word for sugar in your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Kids with diabetes can eat ______ you can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kids have diabetes their _______ doesn't work properly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blood sugar is ____, you may feel sweaty, dizzy, or cranky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someone with diabetes has a low blood sugar, they may need a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Diabetes</dc:title>
  <dcterms:created xsi:type="dcterms:W3CDTF">2021-10-11T10:52:43Z</dcterms:created>
  <dcterms:modified xsi:type="dcterms:W3CDTF">2021-10-11T10:52:43Z</dcterms:modified>
</cp:coreProperties>
</file>