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Learning disabilities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Difficulty with staying still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Trouble with written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Trouble with interpreting body language: _______ learning disabilies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Trouble with always being distracted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Acronym for Attention Deficit Hyperactivity Disorder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Issues with mental skills that help you get things done: _______ functioning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Difficulty in making calculations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Difficulty in learning 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Acronym for Visual Processing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Inability to perform particular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Acronym for Auditory Processing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Acronym for Attention Deficit Disorder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disabilities</dc:title>
  <dcterms:created xsi:type="dcterms:W3CDTF">2021-10-11T10:52:42Z</dcterms:created>
  <dcterms:modified xsi:type="dcterms:W3CDTF">2021-10-11T10:52:42Z</dcterms:modified>
</cp:coreProperties>
</file>