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the names of our new Teammates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Third Grade is awesome    </w:t>
      </w:r>
      <w:r>
        <w:t xml:space="preserve">   making a difference    </w:t>
      </w:r>
      <w:r>
        <w:t xml:space="preserve">   learners    </w:t>
      </w:r>
      <w:r>
        <w:t xml:space="preserve">   never give up    </w:t>
      </w:r>
      <w:r>
        <w:t xml:space="preserve">   Mrs. Lamontagne    </w:t>
      </w:r>
      <w:r>
        <w:t xml:space="preserve">   Mr. Flannigan    </w:t>
      </w:r>
      <w:r>
        <w:t xml:space="preserve">   Nixon School    </w:t>
      </w:r>
      <w:r>
        <w:t xml:space="preserve">   dedication    </w:t>
      </w:r>
      <w:r>
        <w:t xml:space="preserve">   team    </w:t>
      </w:r>
      <w:r>
        <w:t xml:space="preserve">   Norma    </w:t>
      </w:r>
      <w:r>
        <w:t xml:space="preserve">   Mr. Manuel    </w:t>
      </w:r>
      <w:r>
        <w:t xml:space="preserve">   andrew    </w:t>
      </w:r>
      <w:r>
        <w:t xml:space="preserve">   caroline    </w:t>
      </w:r>
      <w:r>
        <w:t xml:space="preserve">   isabelle    </w:t>
      </w:r>
      <w:r>
        <w:t xml:space="preserve">   benjamin    </w:t>
      </w:r>
      <w:r>
        <w:t xml:space="preserve">   paige    </w:t>
      </w:r>
      <w:r>
        <w:t xml:space="preserve">   trenae    </w:t>
      </w:r>
      <w:r>
        <w:t xml:space="preserve">   cameron    </w:t>
      </w:r>
      <w:r>
        <w:t xml:space="preserve">   eloise    </w:t>
      </w:r>
      <w:r>
        <w:t xml:space="preserve">   ava    </w:t>
      </w:r>
      <w:r>
        <w:t xml:space="preserve">   anissa    </w:t>
      </w:r>
      <w:r>
        <w:t xml:space="preserve">   Eliana    </w:t>
      </w:r>
      <w:r>
        <w:t xml:space="preserve">   keely    </w:t>
      </w:r>
      <w:r>
        <w:t xml:space="preserve">   julianne    </w:t>
      </w:r>
      <w:r>
        <w:t xml:space="preserve">   jack    </w:t>
      </w:r>
      <w:r>
        <w:t xml:space="preserve">   oliver    </w:t>
      </w:r>
      <w:r>
        <w:t xml:space="preserve">   bruce    </w:t>
      </w:r>
      <w:r>
        <w:t xml:space="preserve">   alexandra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the names of our new Teammates</dc:title>
  <dcterms:created xsi:type="dcterms:W3CDTF">2021-10-11T10:53:36Z</dcterms:created>
  <dcterms:modified xsi:type="dcterms:W3CDTF">2021-10-11T10:53:36Z</dcterms:modified>
</cp:coreProperties>
</file>