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Leata and Etimani's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confetti    </w:t>
      </w:r>
      <w:r>
        <w:t xml:space="preserve">   food    </w:t>
      </w:r>
      <w:r>
        <w:t xml:space="preserve">   bouquet    </w:t>
      </w:r>
      <w:r>
        <w:t xml:space="preserve">   best man    </w:t>
      </w:r>
      <w:r>
        <w:t xml:space="preserve">   matron of honour    </w:t>
      </w:r>
      <w:r>
        <w:t xml:space="preserve">   flowergirl    </w:t>
      </w:r>
      <w:r>
        <w:t xml:space="preserve">   groomsmen    </w:t>
      </w:r>
      <w:r>
        <w:t xml:space="preserve">   bridesmaids    </w:t>
      </w:r>
      <w:r>
        <w:t xml:space="preserve">   reception    </w:t>
      </w:r>
      <w:r>
        <w:t xml:space="preserve">   wife    </w:t>
      </w:r>
      <w:r>
        <w:t xml:space="preserve">   husband    </w:t>
      </w:r>
      <w:r>
        <w:t xml:space="preserve">   love    </w:t>
      </w:r>
      <w:r>
        <w:t xml:space="preserve">   family    </w:t>
      </w:r>
      <w:r>
        <w:t xml:space="preserve">   celebrate    </w:t>
      </w:r>
      <w:r>
        <w:t xml:space="preserve">   happiness    </w:t>
      </w:r>
      <w:r>
        <w:t xml:space="preserve">   ring    </w:t>
      </w:r>
      <w:r>
        <w:t xml:space="preserve">   groom    </w:t>
      </w:r>
      <w:r>
        <w:t xml:space="preserve">   Bride    </w:t>
      </w:r>
      <w:r>
        <w:t xml:space="preserve">   forever    </w:t>
      </w:r>
      <w:r>
        <w:t xml:space="preserve">   covenants    </w:t>
      </w:r>
      <w:r>
        <w:t xml:space="preserve">   eternal marriage    </w:t>
      </w:r>
      <w:r>
        <w:t xml:space="preserve">   temple sealing    </w:t>
      </w:r>
      <w:r>
        <w:t xml:space="preserve">   vows    </w:t>
      </w:r>
      <w:r>
        <w:t xml:space="preserve">   wedding dress    </w:t>
      </w:r>
      <w:r>
        <w:t xml:space="preserve">   cake    </w:t>
      </w:r>
      <w:r>
        <w:t xml:space="preserve">   ceremony    </w:t>
      </w:r>
      <w:r>
        <w:t xml:space="preserve">   Wedding    </w:t>
      </w:r>
      <w:r>
        <w:t xml:space="preserve">   Etimani    </w:t>
      </w:r>
      <w:r>
        <w:t xml:space="preserve">   Leata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Leata and Etimani's wedding</dc:title>
  <dcterms:created xsi:type="dcterms:W3CDTF">2021-10-11T10:53:57Z</dcterms:created>
  <dcterms:modified xsi:type="dcterms:W3CDTF">2021-10-11T10:53:57Z</dcterms:modified>
</cp:coreProperties>
</file>