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Leave No Trace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gravity    </w:t>
      </w:r>
      <w:r>
        <w:t xml:space="preserve">   deposition    </w:t>
      </w:r>
      <w:r>
        <w:t xml:space="preserve">   sediment    </w:t>
      </w:r>
      <w:r>
        <w:t xml:space="preserve">   erosion    </w:t>
      </w:r>
      <w:r>
        <w:t xml:space="preserve">   Bioturbation    </w:t>
      </w:r>
      <w:r>
        <w:t xml:space="preserve">   Biodiversity    </w:t>
      </w:r>
      <w:r>
        <w:t xml:space="preserve">   Delta    </w:t>
      </w:r>
      <w:r>
        <w:t xml:space="preserve">   Salt River     </w:t>
      </w:r>
      <w:r>
        <w:t xml:space="preserve">   Eel River Preserve     </w:t>
      </w:r>
      <w:r>
        <w:t xml:space="preserve">   Leave no trace    </w:t>
      </w:r>
      <w:r>
        <w:t xml:space="preserve">   Be kind to other visitors    </w:t>
      </w:r>
      <w:r>
        <w:t xml:space="preserve">   Respect Wildlife    </w:t>
      </w:r>
      <w:r>
        <w:t xml:space="preserve">   be careful with Fire    </w:t>
      </w:r>
      <w:r>
        <w:t xml:space="preserve">   Leave What You Find    </w:t>
      </w:r>
      <w:r>
        <w:t xml:space="preserve">   Trash your Trash    </w:t>
      </w:r>
      <w:r>
        <w:t xml:space="preserve">   Choose The RIght Path    </w:t>
      </w:r>
      <w:r>
        <w:t xml:space="preserve">   Know Before You 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No Trace</dc:title>
  <dcterms:created xsi:type="dcterms:W3CDTF">2021-10-11T10:53:34Z</dcterms:created>
  <dcterms:modified xsi:type="dcterms:W3CDTF">2021-10-11T10:53:34Z</dcterms:modified>
</cp:coreProperties>
</file>