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Leavening Agents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Pancakes    </w:t>
      </w:r>
      <w:r>
        <w:t xml:space="preserve">   Pretzels    </w:t>
      </w:r>
      <w:r>
        <w:t xml:space="preserve">   Pizza Dough    </w:t>
      </w:r>
      <w:r>
        <w:t xml:space="preserve">   Muffins    </w:t>
      </w:r>
      <w:r>
        <w:t xml:space="preserve">   Bread    </w:t>
      </w:r>
      <w:r>
        <w:t xml:space="preserve">   Protein    </w:t>
      </w:r>
      <w:r>
        <w:t xml:space="preserve">   Leavening Agents    </w:t>
      </w:r>
      <w:r>
        <w:t xml:space="preserve">   Rise    </w:t>
      </w:r>
      <w:r>
        <w:t xml:space="preserve">   Plant    </w:t>
      </w:r>
      <w:r>
        <w:t xml:space="preserve">   Gluten    </w:t>
      </w:r>
      <w:r>
        <w:t xml:space="preserve">   Knead    </w:t>
      </w:r>
      <w:r>
        <w:t xml:space="preserve">   Sour Cream    </w:t>
      </w:r>
      <w:r>
        <w:t xml:space="preserve">   Vinegar    </w:t>
      </w:r>
      <w:r>
        <w:t xml:space="preserve">   Yogurt    </w:t>
      </w:r>
      <w:r>
        <w:t xml:space="preserve">   Buttermilk    </w:t>
      </w:r>
      <w:r>
        <w:t xml:space="preserve">   Temperature    </w:t>
      </w:r>
      <w:r>
        <w:t xml:space="preserve">   Oil    </w:t>
      </w:r>
      <w:r>
        <w:t xml:space="preserve">   Food    </w:t>
      </w:r>
      <w:r>
        <w:t xml:space="preserve">   Moisture    </w:t>
      </w:r>
      <w:r>
        <w:t xml:space="preserve">   Salt    </w:t>
      </w:r>
      <w:r>
        <w:t xml:space="preserve">   Sugar    </w:t>
      </w:r>
      <w:r>
        <w:t xml:space="preserve">   Warm Liquid    </w:t>
      </w:r>
      <w:r>
        <w:t xml:space="preserve">   Carbon Dioxide    </w:t>
      </w:r>
      <w:r>
        <w:t xml:space="preserve">   Acidic Ingredients    </w:t>
      </w:r>
      <w:r>
        <w:t xml:space="preserve">   Yeast    </w:t>
      </w:r>
      <w:r>
        <w:t xml:space="preserve">   Baking Soda    </w:t>
      </w:r>
      <w:r>
        <w:t xml:space="preserve">   Baking Powder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Leavening Agents Crossword Puzzle</dc:title>
  <dcterms:created xsi:type="dcterms:W3CDTF">2021-10-11T10:54:26Z</dcterms:created>
  <dcterms:modified xsi:type="dcterms:W3CDTF">2021-10-11T10:54:26Z</dcterms:modified>
</cp:coreProperties>
</file>