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Lección 1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El gusto es mio     </w:t>
      </w:r>
      <w:r>
        <w:t xml:space="preserve">   Mucho gusto    </w:t>
      </w:r>
      <w:r>
        <w:t xml:space="preserve">   Me llamo     </w:t>
      </w:r>
      <w:r>
        <w:t xml:space="preserve">   Hasta luego    </w:t>
      </w:r>
      <w:r>
        <w:t xml:space="preserve">   Saludos    </w:t>
      </w:r>
      <w:r>
        <w:t xml:space="preserve">   ¿Y tú?    </w:t>
      </w:r>
      <w:r>
        <w:t xml:space="preserve">   ¿Cómo te llamas tú?     </w:t>
      </w:r>
      <w:r>
        <w:t xml:space="preserve">   Adiós    </w:t>
      </w:r>
      <w:r>
        <w:t xml:space="preserve">   ¿Que hay de nueveo?     </w:t>
      </w:r>
      <w:r>
        <w:t xml:space="preserve">   ¿Qué tal?     </w:t>
      </w:r>
      <w:r>
        <w:t xml:space="preserve">   ¿Y usted?     </w:t>
      </w:r>
      <w:r>
        <w:t xml:space="preserve">   ¿Qué pasa?     </w:t>
      </w:r>
      <w:r>
        <w:t xml:space="preserve">   ¿Como estás?     </w:t>
      </w:r>
      <w:r>
        <w:t xml:space="preserve">   Soy de     </w:t>
      </w:r>
      <w:r>
        <w:t xml:space="preserve">   ¿Cómo se llama usted?     </w:t>
      </w:r>
      <w:r>
        <w:t xml:space="preserve">   Igualmente    </w:t>
      </w:r>
      <w:r>
        <w:t xml:space="preserve">   No muy bien    </w:t>
      </w:r>
      <w:r>
        <w:t xml:space="preserve">   Hasta La Vista    </w:t>
      </w:r>
      <w:r>
        <w:t xml:space="preserve">   Hasta pronto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Lección 1 Vocabulario</dc:title>
  <dcterms:created xsi:type="dcterms:W3CDTF">2021-10-11T10:53:46Z</dcterms:created>
  <dcterms:modified xsi:type="dcterms:W3CDTF">2021-10-11T10:53:46Z</dcterms:modified>
</cp:coreProperties>
</file>