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Leccion Preliminar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roasted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would love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skyscraper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Department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specialty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spicy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eat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brush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go on a day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put on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garlic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Preliminar Vocabulario</dc:title>
  <dcterms:created xsi:type="dcterms:W3CDTF">2021-10-11T10:54:39Z</dcterms:created>
  <dcterms:modified xsi:type="dcterms:W3CDTF">2021-10-11T10:54:39Z</dcterms:modified>
</cp:coreProperties>
</file>