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Lech Lecha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Extreme lack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King of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land promised to Abraham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Abraham's first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"My princess"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Leck Lecha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Sarah's handmaid (servant)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binding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"Father of many"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Infectious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Lot's evil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Abraham's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of the promised son to Abraham and Sarah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Abraham's nephew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Lech Lecha</dc:title>
  <dcterms:created xsi:type="dcterms:W3CDTF">2021-10-11T10:54:20Z</dcterms:created>
  <dcterms:modified xsi:type="dcterms:W3CDTF">2021-10-11T10:54:20Z</dcterms:modified>
</cp:coreProperties>
</file>