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L'ecole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C'est un object que j'utilize dans mathematique et dans la physique.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mets m'information dans cet objet.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Quelle Salle est ce que Madame Greensheilds travail?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C'est la objet que tu ouvris pour entrer dans la salle de classe.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C'est la region que tu marches en ecole.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Ces't une salle que tu joues les sports.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C'est un objet qui est tres gluant.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C'est la classe que Madame Fancy et Madame Popperzi enseigent.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C'est la classe que Madame Sanderson enseigne.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C'est  une objet que  j'assieds  sur.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 eleves jouent ici.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Qu'est ce que c'est la objet qui dit l'heure.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 mets mon ordures ici.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 peux dissiner une ligne droit avec cet objet.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C'est la pupitre au professeur.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L'ecole</dc:title>
  <dcterms:created xsi:type="dcterms:W3CDTF">2021-10-11T10:35:39Z</dcterms:created>
  <dcterms:modified xsi:type="dcterms:W3CDTF">2021-10-11T10:35:39Z</dcterms:modified>
</cp:coreProperties>
</file>