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autobus    </w:t>
      </w:r>
      <w:r>
        <w:t xml:space="preserve">   bibliotheque    </w:t>
      </w:r>
      <w:r>
        <w:t xml:space="preserve">   bureau    </w:t>
      </w:r>
      <w:r>
        <w:t xml:space="preserve">   cahier    </w:t>
      </w:r>
      <w:r>
        <w:t xml:space="preserve">   chaise    </w:t>
      </w:r>
      <w:r>
        <w:t xml:space="preserve">   ciseaux    </w:t>
      </w:r>
      <w:r>
        <w:t xml:space="preserve">   colle    </w:t>
      </w:r>
      <w:r>
        <w:t xml:space="preserve">   craie    </w:t>
      </w:r>
      <w:r>
        <w:t xml:space="preserve">   crayon    </w:t>
      </w:r>
      <w:r>
        <w:t xml:space="preserve">   devoirs    </w:t>
      </w:r>
      <w:r>
        <w:t xml:space="preserve">   dictionnaire    </w:t>
      </w:r>
      <w:r>
        <w:t xml:space="preserve">   ecrire    </w:t>
      </w:r>
      <w:r>
        <w:t xml:space="preserve">   eleves    </w:t>
      </w:r>
      <w:r>
        <w:t xml:space="preserve">   enseignante    </w:t>
      </w:r>
      <w:r>
        <w:t xml:space="preserve">   gymnase    </w:t>
      </w:r>
      <w:r>
        <w:t xml:space="preserve">   lire    </w:t>
      </w:r>
      <w:r>
        <w:t xml:space="preserve">   livres    </w:t>
      </w:r>
      <w:r>
        <w:t xml:space="preserve">   marqueur    </w:t>
      </w:r>
      <w:r>
        <w:t xml:space="preserve">   musique    </w:t>
      </w:r>
      <w:r>
        <w:t xml:space="preserve">   papier    </w:t>
      </w:r>
      <w:r>
        <w:t xml:space="preserve">   pupitre    </w:t>
      </w:r>
      <w:r>
        <w:t xml:space="preserve">   recreation    </w:t>
      </w:r>
      <w:r>
        <w:t xml:space="preserve">   ruban    </w:t>
      </w:r>
      <w:r>
        <w:t xml:space="preserve">   stylo    </w:t>
      </w:r>
      <w:r>
        <w:t xml:space="preserve">   tableau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L'ecole</dc:title>
  <dcterms:created xsi:type="dcterms:W3CDTF">2021-10-11T10:35:48Z</dcterms:created>
  <dcterms:modified xsi:type="dcterms:W3CDTF">2021-10-11T10:35:48Z</dcterms:modified>
</cp:coreProperties>
</file>