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L'ecole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activites    </w:t>
      </w:r>
      <w:r>
        <w:t xml:space="preserve">   photographie    </w:t>
      </w:r>
      <w:r>
        <w:t xml:space="preserve">   geographie    </w:t>
      </w:r>
      <w:r>
        <w:t xml:space="preserve">   ceramique    </w:t>
      </w:r>
      <w:r>
        <w:t xml:space="preserve">   theatre    </w:t>
      </w:r>
      <w:r>
        <w:t xml:space="preserve">   bande    </w:t>
      </w:r>
      <w:r>
        <w:t xml:space="preserve">   danse    </w:t>
      </w:r>
      <w:r>
        <w:t xml:space="preserve">   orchestre    </w:t>
      </w:r>
      <w:r>
        <w:t xml:space="preserve">   aerobic    </w:t>
      </w:r>
      <w:r>
        <w:t xml:space="preserve">   yoga    </w:t>
      </w:r>
      <w:r>
        <w:t xml:space="preserve">   allemand    </w:t>
      </w:r>
      <w:r>
        <w:t xml:space="preserve">   francais    </w:t>
      </w:r>
      <w:r>
        <w:t xml:space="preserve">   chimie    </w:t>
      </w:r>
      <w:r>
        <w:t xml:space="preserve">   biologie    </w:t>
      </w:r>
      <w:r>
        <w:t xml:space="preserve">   physique    </w:t>
      </w:r>
      <w:r>
        <w:t xml:space="preserve">   classe    </w:t>
      </w:r>
      <w:r>
        <w:t xml:space="preserve">   periode    </w:t>
      </w:r>
      <w:r>
        <w:t xml:space="preserve">   devoirs    </w:t>
      </w:r>
      <w:r>
        <w:t xml:space="preserve">   etudiants    </w:t>
      </w:r>
      <w:r>
        <w:t xml:space="preserve">   lycee    </w:t>
      </w:r>
      <w:r>
        <w:t xml:space="preserve">   bureau    </w:t>
      </w:r>
      <w:r>
        <w:t xml:space="preserve">   principal    </w:t>
      </w:r>
      <w:r>
        <w:t xml:space="preserve">   enseignant    </w:t>
      </w:r>
      <w:r>
        <w:t xml:space="preserve">   clubs    </w:t>
      </w:r>
      <w:r>
        <w:t xml:space="preserve">   sports    </w:t>
      </w:r>
      <w:r>
        <w:t xml:space="preserve">   dejeuner    </w:t>
      </w:r>
      <w:r>
        <w:t xml:space="preserve">   cafeteria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L'ecole</dc:title>
  <dcterms:created xsi:type="dcterms:W3CDTF">2021-10-11T10:36:08Z</dcterms:created>
  <dcterms:modified xsi:type="dcterms:W3CDTF">2021-10-11T10:36:08Z</dcterms:modified>
</cp:coreProperties>
</file>