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Lecon 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du soir    </w:t>
      </w:r>
      <w:r>
        <w:t xml:space="preserve">   de l'apres-midi    </w:t>
      </w:r>
      <w:r>
        <w:t xml:space="preserve">   du matin    </w:t>
      </w:r>
      <w:r>
        <w:t xml:space="preserve">   je suis doue en    </w:t>
      </w:r>
      <w:r>
        <w:t xml:space="preserve">   je suis nul en    </w:t>
      </w:r>
      <w:r>
        <w:t xml:space="preserve">   le chinois    </w:t>
      </w:r>
      <w:r>
        <w:t xml:space="preserve">   la mecanique    </w:t>
      </w:r>
      <w:r>
        <w:t xml:space="preserve">   la menuiserie    </w:t>
      </w:r>
      <w:r>
        <w:t xml:space="preserve">   la literature    </w:t>
      </w:r>
      <w:r>
        <w:t xml:space="preserve">   la geometrie    </w:t>
      </w:r>
      <w:r>
        <w:t xml:space="preserve">   l'algebre    </w:t>
      </w:r>
      <w:r>
        <w:t xml:space="preserve">   intelligente    </w:t>
      </w:r>
      <w:r>
        <w:t xml:space="preserve">   iterressant    </w:t>
      </w:r>
      <w:r>
        <w:t xml:space="preserve">   energique    </w:t>
      </w:r>
      <w:r>
        <w:t xml:space="preserve">   drole    </w:t>
      </w:r>
      <w:r>
        <w:t xml:space="preserve">   difficile    </w:t>
      </w:r>
      <w:r>
        <w:t xml:space="preserve">   facile    </w:t>
      </w:r>
      <w:r>
        <w:t xml:space="preserve">   l'histoire    </w:t>
      </w:r>
      <w:r>
        <w:t xml:space="preserve">   l'informatique    </w:t>
      </w:r>
      <w:r>
        <w:t xml:space="preserve">   la musique    </w:t>
      </w:r>
      <w:r>
        <w:t xml:space="preserve">   les arts plastiques    </w:t>
      </w:r>
      <w:r>
        <w:t xml:space="preserve">   les maths    </w:t>
      </w:r>
      <w:r>
        <w:t xml:space="preserve">   l'allemand    </w:t>
      </w:r>
      <w:r>
        <w:t xml:space="preserve">   l'espagnol    </w:t>
      </w:r>
      <w:r>
        <w:t xml:space="preserve">   l'anglais    </w:t>
      </w:r>
      <w:r>
        <w:t xml:space="preserve">   le francais    </w:t>
      </w:r>
      <w:r>
        <w:t xml:space="preserve">   les langues    </w:t>
      </w:r>
      <w:r>
        <w:t xml:space="preserve">   la chimie    </w:t>
      </w:r>
      <w:r>
        <w:t xml:space="preserve">   la physique    </w:t>
      </w:r>
      <w:r>
        <w:t xml:space="preserve">   la biologie    </w:t>
      </w:r>
      <w:r>
        <w:t xml:space="preserve">   les sciences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Lecon b</dc:title>
  <dcterms:created xsi:type="dcterms:W3CDTF">2021-10-11T10:54:13Z</dcterms:created>
  <dcterms:modified xsi:type="dcterms:W3CDTF">2021-10-11T10:54:13Z</dcterms:modified>
</cp:coreProperties>
</file>