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Lecture 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Photosynthetic membranes located in the chloroplast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Light absorbing compounds that work with chlorophyll a in photosynthetic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semiliquid that contains the enzymes that catalyze the light-independent reactions of photosynthesis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Special organelle in plants used to conduct photosynthesis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Release of light energy when electrons fall back into their original orbit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Holds together grana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is the process where plants convert light into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instrument that separates white light into color.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substance that absorbs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Stacked columns of thylakoids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9</dc:title>
  <dcterms:created xsi:type="dcterms:W3CDTF">2021-10-11T10:55:32Z</dcterms:created>
  <dcterms:modified xsi:type="dcterms:W3CDTF">2021-10-11T10:55:32Z</dcterms:modified>
</cp:coreProperties>
</file>