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Leef gesond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glimlag    </w:t>
      </w:r>
      <w:r>
        <w:t xml:space="preserve">   tuinwerk    </w:t>
      </w:r>
      <w:r>
        <w:t xml:space="preserve">   melk    </w:t>
      </w:r>
      <w:r>
        <w:t xml:space="preserve">   ystee    </w:t>
      </w:r>
      <w:r>
        <w:t xml:space="preserve">   fietsry    </w:t>
      </w:r>
      <w:r>
        <w:t xml:space="preserve">   sonskyn    </w:t>
      </w:r>
      <w:r>
        <w:t xml:space="preserve">   bruin brood    </w:t>
      </w:r>
      <w:r>
        <w:t xml:space="preserve">   ontbyt    </w:t>
      </w:r>
      <w:r>
        <w:t xml:space="preserve">   swem    </w:t>
      </w:r>
      <w:r>
        <w:t xml:space="preserve">   buitelug    </w:t>
      </w:r>
      <w:r>
        <w:t xml:space="preserve">   water    </w:t>
      </w:r>
      <w:r>
        <w:t xml:space="preserve">   stap    </w:t>
      </w:r>
      <w:r>
        <w:t xml:space="preserve">   groente    </w:t>
      </w:r>
      <w:r>
        <w:t xml:space="preserve">   vrugte    </w:t>
      </w:r>
      <w:r>
        <w:t xml:space="preserve">   slaap    </w:t>
      </w:r>
      <w:r>
        <w:t xml:space="preserve">   oefening    </w:t>
      </w:r>
      <w:r>
        <w:t xml:space="preserve">   gesonde kos    </w:t>
      </w:r>
      <w:r>
        <w:t xml:space="preserve">   gesond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Leef gesond</dc:title>
  <dcterms:created xsi:type="dcterms:W3CDTF">2021-10-11T10:55:24Z</dcterms:created>
  <dcterms:modified xsi:type="dcterms:W3CDTF">2021-10-11T10:55:24Z</dcterms:modified>
</cp:coreProperties>
</file>