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Lees- en skryftekens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#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Dui die begin van 'n nuwe lettergreep aan.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Dui parentese aan.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Wanneer daar 'n opeenhoping van klinkers in 'n woord voorkom, gebruik ons 'n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Word gebruik aan die einde van 'n stelsin.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Wanneer daar 'n onvoltooide sin in 'n teks voorkom.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Dui 'n lang uitgerekte vokaal in 'n oop lettergreep aan.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Word gebruik om iemand se direkte woorde aan te dui.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Beklemtoning van woorde.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Vestig aandag op die gedeelte wat volg.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Aan die einde van 'n vraagsin.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Voor iemand se direkte woorde.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Word by bevelsinne gebruik.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Lees- en skryftekens</dc:title>
  <dcterms:created xsi:type="dcterms:W3CDTF">2021-10-11T10:55:07Z</dcterms:created>
  <dcterms:modified xsi:type="dcterms:W3CDTF">2021-10-11T10:55:07Z</dcterms:modified>
</cp:coreProperties>
</file>