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Leg it to Lapland!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Bikeability    </w:t>
      </w:r>
      <w:r>
        <w:t xml:space="preserve">   brakes    </w:t>
      </w:r>
      <w:r>
        <w:t xml:space="preserve">   chain    </w:t>
      </w:r>
      <w:r>
        <w:t xml:space="preserve">   gloves    </w:t>
      </w:r>
      <w:r>
        <w:t xml:space="preserve">   handlebars    </w:t>
      </w:r>
      <w:r>
        <w:t xml:space="preserve">   helmet    </w:t>
      </w:r>
      <w:r>
        <w:t xml:space="preserve">   inflate    </w:t>
      </w:r>
      <w:r>
        <w:t xml:space="preserve">   lights    </w:t>
      </w:r>
      <w:r>
        <w:t xml:space="preserve">   listen    </w:t>
      </w:r>
      <w:r>
        <w:t xml:space="preserve">   look    </w:t>
      </w:r>
      <w:r>
        <w:t xml:space="preserve">   orange    </w:t>
      </w:r>
      <w:r>
        <w:t xml:space="preserve">   pedals    </w:t>
      </w:r>
      <w:r>
        <w:t xml:space="preserve">   pump    </w:t>
      </w:r>
      <w:r>
        <w:t xml:space="preserve">   reflectors    </w:t>
      </w:r>
      <w:r>
        <w:t xml:space="preserve">   reindeer    </w:t>
      </w:r>
      <w:r>
        <w:t xml:space="preserve">   saddle    </w:t>
      </w:r>
      <w:r>
        <w:t xml:space="preserve">   scooter    </w:t>
      </w:r>
      <w:r>
        <w:t xml:space="preserve">   sleigh    </w:t>
      </w:r>
      <w:r>
        <w:t xml:space="preserve">   spanner    </w:t>
      </w:r>
      <w:r>
        <w:t xml:space="preserve">   spokes    </w:t>
      </w:r>
      <w:r>
        <w:t xml:space="preserve">   Sustrans    </w:t>
      </w:r>
      <w:r>
        <w:t xml:space="preserve">   tyres    </w:t>
      </w:r>
      <w:r>
        <w:t xml:space="preserve">   walk    </w:t>
      </w:r>
      <w:r>
        <w:t xml:space="preserve">   water    </w:t>
      </w:r>
      <w:r>
        <w:t xml:space="preserve">   wheels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 it to Lapland!</dc:title>
  <dcterms:created xsi:type="dcterms:W3CDTF">2021-10-11T10:54:44Z</dcterms:created>
  <dcterms:modified xsi:type="dcterms:W3CDTF">2021-10-11T10:54:44Z</dcterms:modified>
</cp:coreProperties>
</file>