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Legal/Ethical Responsibilities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factors of care patients can expect to receive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restraining a person against his/her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agreement between two or more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set of principles relating to what is morally right and/or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kack ability to sign contract;under influence or unconscious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failure of a professional to use the degree of skill commonly expected in that particular profession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false information that is written about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permission granted to perform procedure after all of the risks have been explained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false statements damage a person's reputation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involves legal relationships between people and protection of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failure to give care that would normally be given and results in an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information about a patient must remain private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wrongful act that does not involve a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aka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threat or attempt to injure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restraining a person against his/her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unlawful touching of another person without his/her consent.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false information that is spoken about someone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Legal/Ethical Responsibilities</dc:title>
  <dcterms:created xsi:type="dcterms:W3CDTF">2021-10-11T10:54:18Z</dcterms:created>
  <dcterms:modified xsi:type="dcterms:W3CDTF">2021-10-11T10:54:18Z</dcterms:modified>
</cp:coreProperties>
</file>