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Legal/Ethical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failure to meet standards of care, resulting in harm to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duty to actively do good for patients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right or wrong based on duty, not consequences of 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principles that determine which human actions are right 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duty to treat all patients fairly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defamation by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defamation by written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nonconsented physical contact with another person, even if contact is not violent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legal concept meaning "let the superior respond".  A company and it's management are held responsible for employees' actions.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duty to tell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duty to be faithful to commitments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type of malpractice suit not requiring an expert witness because “the thing speaks for itself”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failure to act as an ordinary prudent person when such failure results in harm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person who files a lawsuit and is seeking damages for perceived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duty to prevent or avoid doing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situation involving competing principles that appears to have no satisfactory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provides civil immunity to professionals who stop to offer care in an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civil wrong in which an individual’s reputation has been damaged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civil wrongs committed by one person against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patient’s right to self-determination without outside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approach that the “end may justify the means”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Legal/Ethical Terms</dc:title>
  <dcterms:created xsi:type="dcterms:W3CDTF">2021-10-11T10:54:55Z</dcterms:created>
  <dcterms:modified xsi:type="dcterms:W3CDTF">2021-10-11T10:54:55Z</dcterms:modified>
</cp:coreProperties>
</file>