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Legal &amp; Ethical Perspectives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Bad practice - harmful, incorrect, or negligent practice or treatment of a patient by a health care provider. (Professional Negligence)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Assault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Failure to give care that is normally expected in a particular position and results in injury to a patient.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False Imprisonment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wrongful act or an infringement of a right (other than under contract) leading to civil legal liability.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Malpractice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Holding a person against his/her will by using a restrictive device or other means.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Tort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giving out of information about an individual or patient without his/her consent.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Invasion of privacy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be legally responsible for failing to perform professional duties to meet the standards of care and/or causing harm or injury.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Expressed Contract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May include a threat or attempt to injure a patient.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Negligence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Unlawful touching of another person without consent.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Implied Contract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Gives rise to contractual obligations by some action or inaction without verbally expressed terms.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Battery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Agreement between the parties, the terms are stated indistinct and explicit language, either orally or in writing.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Liable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&amp; Ethical Perspectives</dc:title>
  <dcterms:created xsi:type="dcterms:W3CDTF">2021-10-11T10:54:48Z</dcterms:created>
  <dcterms:modified xsi:type="dcterms:W3CDTF">2021-10-11T10:54:48Z</dcterms:modified>
</cp:coreProperties>
</file>