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Legal &amp; Ethical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agreement between two or more parties.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focuses on legal relationships between people and the protection of a person's rights.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responsibilities that are authorized or based on law.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threat or attempt to cause injury, unlawful touching without consent.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set of principles relating to what is morally right or wrong.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stated in clear language, either orally or in writing.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information about the patient must remain private and can be shared only with other members of the patient's health care team.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bad practice or professional negligence.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restraining an individual or restricting an individual's freedom.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permission granted voluntarily by a person who is of sound mind after the procedure and all risk  involved have been explained in terms the person can understand.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unnecessarily exposing an individual or revealing personal information about an individual without that person's consent.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any care that results in physical harm, pain, or mental anguish.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wrongful acts that do not involve contracts.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focuses on wrongs against a person, property, or society.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form of defamation that is written.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&amp; Ethical Vocab</dc:title>
  <dcterms:created xsi:type="dcterms:W3CDTF">2021-10-11T10:54:10Z</dcterms:created>
  <dcterms:modified xsi:type="dcterms:W3CDTF">2021-10-11T10:54:10Z</dcterms:modified>
</cp:coreProperties>
</file>