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Legal &amp; Illegal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Fogs the brain. Five times as much of cancer-causing substance as tobacco. Slows down the ability to react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control hyperactive children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Includes amphetamines, cocaine, and methaphetamine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drug that can be obtained only with a written order from a doctor and can be purchased only at a pharmacy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Called meth, crank, crystal, or ice; produced in meth labs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illegal, improper or harmful use of a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Meant to relax, slows down heart rate, and can cause permanent brain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Sold legally in pharmacies and other stores without a doctors prescription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substance will eventually control you, will take over your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improper use of medicines-either prescription drug or over-the-counter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opioid drug made from morphine. People can inject, snort, or smoke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 alter perception, thoughts and feelings. Causes hallucinations, or sensations and images that seem real though they are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Powerful psycho stimulant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effect of a drug, chemical, or other medicine that is in addition to its intended effect, especially an effect that is harmful or unpleasant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Meant to relax; sleeping pills. Slows down the heart rate. Lowers body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Breathable chemical vapor; Single session can cause death by cardiac arrest or suffocation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&amp; Illegal Drugs</dc:title>
  <dcterms:created xsi:type="dcterms:W3CDTF">2021-10-11T10:54:12Z</dcterms:created>
  <dcterms:modified xsi:type="dcterms:W3CDTF">2021-10-11T10:54:12Z</dcterms:modified>
</cp:coreProperties>
</file>