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Legal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initial documents filed in a lawsuit, including the patient’s complaint and the health care provider’s answer.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relationship between harm to a patient and a health care provider’s negligence, such that the harm would not have occurred but for the provider’s negligence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procedure that takes place during discovery wherein a witness, a court reporter, and at least two attorneys meet, and the witness provides sworn answers to the attorneys’ questions.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	The athlete understands the dangers associated with participating in a particular sport, and participates voluntarily knowing of the exposed dangers.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failure to use ordinary or reasonable care - care that persons would normally exercise to avoid injury to themselves or to others under similar circumstances.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Negligent provision of health care.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health care provider’s obligation to provide a quality of care that other health care providers would provide under similar circumstances.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a defendant doctor (usually through an insurance carrier) agrees to pay the plaintiff patient an amount of money in exchange for the plaintiff’s agreement to release the doctor from liability in a malpractice 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processes of using the court system to solve a conflict between a doctor and a patient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requirement that a doctor or other health care provider inform the patient about treatment options, risks associated with a certain procedure, and other important medical information related to their care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Period of time during which a patient must go to court to file a medical malpractice lawsuit, or lose the right to file.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Money paid by a health care provider to a patient victimized by medical malpractice, designed to punish the health care provider for conduct that is considered particularly egregious.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quality of care that a health care provider should have provided, measured by the level of care that a reasonably skilled health care professional would have provided in similar circumstances.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state of being legally responsible for the harm one causes another person.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are legal wrongs committed against a person or the property of another.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Terms</dc:title>
  <dcterms:created xsi:type="dcterms:W3CDTF">2021-10-11T10:54:37Z</dcterms:created>
  <dcterms:modified xsi:type="dcterms:W3CDTF">2021-10-11T10:54:37Z</dcterms:modified>
</cp:coreProperties>
</file>