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find someone not guilty.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people who decide whether there is enough evidence to charge you with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grand jury decides whether there is enough evidence to charge you with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deface or damage someone else’s property.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being charged with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court order giving police or investigators permission to search a specified 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deal the prosecutor makes with the defendant to have them plead guilty in exchange for a lesser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rule saying that you can't be charged with the same crime twice.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jury is having a hard time deciding on a verdict.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are taken in front of a judge to say how you plea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Terms</dc:title>
  <dcterms:created xsi:type="dcterms:W3CDTF">2021-10-11T10:54:36Z</dcterms:created>
  <dcterms:modified xsi:type="dcterms:W3CDTF">2021-10-11T10:54:36Z</dcterms:modified>
</cp:coreProperties>
</file>