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sentence when serving one sentence after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knows something about what you did or did not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trial where a jury decides innocence or guilt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trial where judge decides innocence or guilt and imposes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Length of time spent in jail or prison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lawyer who is paid to defend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what the witness does when they talk to the court under oath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Person charged with a crime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Lying under oath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Crime classification of not more than 90 days and/or fines of $1,000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can consist of writing, objects, or testimony of a witness that are presented during the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makes the final decision that you are competent?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plea that does not indicate innocence or guilt. Also gives up the right to a trial and allows judge to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one is found 'not guilty' at a trial they are...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sentence when serving multiple setences at the same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Terms</dc:title>
  <dcterms:created xsi:type="dcterms:W3CDTF">2021-10-11T10:55:40Z</dcterms:created>
  <dcterms:modified xsi:type="dcterms:W3CDTF">2021-10-11T10:55:40Z</dcterms:modified>
</cp:coreProperties>
</file>