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Legal Terms for Twelve Angry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obligation or duty to prove something. The prosecution (the side arguing “yes”) has this responsibility in a court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member of the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planned and thought about beforehand.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lawyer or attorney; someone with education and experience whose job it is to argue one side or the other in a court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legal team presenting the case against someone suspected of breaking the law. This person is trying to argue that yes, this person broke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explanation of where the defendant was or what he/she was doing when the crime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ruled “not guilty” and declared free of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right of a court (usually the Supreme Court) to declare a law unconstitutional.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jury that cannot reach an agreement or verdict. The judge must agree that the jury has taken “adequate time to deliberate,” although there is not one set amount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person’s reason for doing something or acting in a certain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witness’s statement or declaration under oath; their explanation of what they saw, heard, or otherwise experienced in connection with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evidence that does not directly prove that something happened, but that implies indirectly that it could have happened or is likely. This is generally less reliable than direct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in court who has been accused of something. This person (and his/her lawyer) is arguing that no, this person did not break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head juror, whose role it is to lead discussions and speak on the jury’s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jury or court’s decision for the outcome of the case (generally “guilty” or “not guilty”)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Terms for Twelve Angry Men</dc:title>
  <dcterms:created xsi:type="dcterms:W3CDTF">2021-10-11T10:55:37Z</dcterms:created>
  <dcterms:modified xsi:type="dcterms:W3CDTF">2021-10-11T10:55:37Z</dcterms:modified>
</cp:coreProperties>
</file>