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Legal and Ethical Responsibilities- Brenna, Hannah, Destiny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Failure to take care of patient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agreement between one or more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Wrongful acts that don't involve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factors of care that patients can expect to receive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incorrect information about an individual that is spoken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failure of a professional to use the degree of skill and learning "bad practice"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false information about a person that is written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does not have a legal capacity to form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set of principles relating to what is morally right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Legal relationships between people and the protection of a person's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restraining a person or restricting their freedom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document that permits an indivisual to appoint another person to make any decisions regarding their health care (POA)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Wrongfully touching another person without their consent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federal law that all health care facilities receiving any type of federal age that comply with requirements (PSDA)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False statements that harm one's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unnecessarily exposing a person or revealing personal information without their consent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permission granted voluntarily by a person who is sound mind after the procedure and all risks involved have been explained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Information of the patient must remain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threat or attempt to injure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Care that results in physical or mental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wrongs against a person, property or society.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and Ethical Responsibilities- Brenna, Hannah, Destiny</dc:title>
  <dcterms:created xsi:type="dcterms:W3CDTF">2021-10-11T10:54:25Z</dcterms:created>
  <dcterms:modified xsi:type="dcterms:W3CDTF">2021-10-11T10:54:25Z</dcterms:modified>
</cp:coreProperties>
</file>