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formal meeting before a lawsuit begins in order to disclose information or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_______________ law, used in English Canada, has been developed through case decisions by judges, not by legislation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resolution process where an impartial third party assists to voluntarily reach a mutually acceptable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release from incarceration after serving part of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words in ADR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law is for disputes between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previous legal decision that courts rely on to make future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civil injury or wrong to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 higher court reviews the judgement of a lower court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 law is for wrongs committed against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Habeas __________  a court order used to bring a person physically before a court in order to see if there is enough evidence to proceed to criminal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party being sued in a lawsuit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temporarily, or indefinitely, stopping a judicial proceeding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court order to stop doing, or to start doing, a specific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_____________ judgements are made if the defendant in a civil action doesn't appear for the trial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order to appear in court to testify as a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 damages are compensation for lost wages or expenses before a civil trial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compensation paid to a successful litigant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formal accusation of a serious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 claim: when the defendant in a civil action sues the plaintiff right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testimony given by a witness who tells second hand information, generally not 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written statement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lying in court while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Mens ____ the mental element of a crime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Actus ______ the physical element of a crime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party suing someone else in a lawsuit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collect money or property via a court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_____________ damages: compensation for future lost earnings, or pain and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money given to the court to ensure that the defendant will return to face trial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terms</dc:title>
  <dcterms:created xsi:type="dcterms:W3CDTF">2021-10-11T10:54:27Z</dcterms:created>
  <dcterms:modified xsi:type="dcterms:W3CDTF">2021-10-11T10:54:27Z</dcterms:modified>
</cp:coreProperties>
</file>