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Legalità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Ciò che ciascuno è tenuto a fare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legge lo riconosce ad ogni cittadino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Avere qualcosa in comune con gli altri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Stare a sentire con attenzione e rispetto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Atteggiamento di chi riconosce il valore e i diritti di persone, animali e cose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Facoltà di pensare, decidere e agire in piena autonomia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Trattare gli altri in modo equo e imparziale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Sentimento di impegno e aiuto reciproco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 accadrà, che verrà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Forza d'animo nell'affrontare problemi e difficoltà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Legalità</dc:title>
  <dcterms:created xsi:type="dcterms:W3CDTF">2021-10-11T10:55:33Z</dcterms:created>
  <dcterms:modified xsi:type="dcterms:W3CDTF">2021-10-11T10:55:33Z</dcterms:modified>
</cp:coreProperties>
</file>