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Legend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june    </w:t>
      </w:r>
      <w:r>
        <w:t xml:space="preserve">   day    </w:t>
      </w:r>
      <w:r>
        <w:t xml:space="preserve">   prodigy    </w:t>
      </w:r>
      <w:r>
        <w:t xml:space="preserve">   general    </w:t>
      </w:r>
      <w:r>
        <w:t xml:space="preserve">   commander    </w:t>
      </w:r>
      <w:r>
        <w:t xml:space="preserve">   symbol    </w:t>
      </w:r>
      <w:r>
        <w:t xml:space="preserve">   republic    </w:t>
      </w:r>
      <w:r>
        <w:t xml:space="preserve">   colonies    </w:t>
      </w:r>
      <w:r>
        <w:t xml:space="preserve">   wanted    </w:t>
      </w:r>
      <w:r>
        <w:t xml:space="preserve">   patriot    </w:t>
      </w:r>
      <w:r>
        <w:t xml:space="preserve">   legend    </w:t>
      </w:r>
      <w:r>
        <w:t xml:space="preserve">   tess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</dc:title>
  <dcterms:created xsi:type="dcterms:W3CDTF">2021-10-11T10:54:17Z</dcterms:created>
  <dcterms:modified xsi:type="dcterms:W3CDTF">2021-10-11T10:54:17Z</dcterms:modified>
</cp:coreProperties>
</file>