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Wayne Alexander    </w:t>
      </w:r>
      <w:r>
        <w:t xml:space="preserve">   Drake University    </w:t>
      </w:r>
      <w:r>
        <w:t xml:space="preserve">   John    </w:t>
      </w:r>
      <w:r>
        <w:t xml:space="preserve">   Executioners    </w:t>
      </w:r>
      <w:r>
        <w:t xml:space="preserve">   Commander Baccarin    </w:t>
      </w:r>
      <w:r>
        <w:t xml:space="preserve">   Grace    </w:t>
      </w:r>
      <w:r>
        <w:t xml:space="preserve">   Daniel Altan Wing    </w:t>
      </w:r>
      <w:r>
        <w:t xml:space="preserve">   Chian    </w:t>
      </w:r>
      <w:r>
        <w:t xml:space="preserve">   Kaede    </w:t>
      </w:r>
      <w:r>
        <w:t xml:space="preserve">   Batalla Hall    </w:t>
      </w:r>
      <w:r>
        <w:t xml:space="preserve">   Republic    </w:t>
      </w:r>
      <w:r>
        <w:t xml:space="preserve">   Eden    </w:t>
      </w:r>
      <w:r>
        <w:t xml:space="preserve">   Thomas    </w:t>
      </w:r>
      <w:r>
        <w:t xml:space="preserve">   Soldier    </w:t>
      </w:r>
      <w:r>
        <w:t xml:space="preserve">   Tess    </w:t>
      </w:r>
      <w:r>
        <w:t xml:space="preserve">   Metias    </w:t>
      </w:r>
      <w:r>
        <w:t xml:space="preserve">   Commander Jameson    </w:t>
      </w:r>
      <w:r>
        <w:t xml:space="preserve">   June    </w:t>
      </w:r>
      <w:r>
        <w:t xml:space="preserve">   Day    </w:t>
      </w:r>
      <w:r>
        <w:t xml:space="preserve">   Legend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</dc:title>
  <dcterms:created xsi:type="dcterms:W3CDTF">2021-10-11T10:54:19Z</dcterms:created>
  <dcterms:modified xsi:type="dcterms:W3CDTF">2021-10-11T10:54:19Z</dcterms:modified>
</cp:coreProperties>
</file>