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Legend Of Zelda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species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"sword that banishes evil"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Princess in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Ocarina of time heros species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Dungeonsin Botw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Goddess________ created the 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game that came out in 2000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Boulder-man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a leaf for a face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 Of Zelda</dc:title>
  <dcterms:created xsi:type="dcterms:W3CDTF">2021-10-11T10:54:38Z</dcterms:created>
  <dcterms:modified xsi:type="dcterms:W3CDTF">2021-10-11T10:54:38Z</dcterms:modified>
</cp:coreProperties>
</file>