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Legend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Metias    </w:t>
      </w:r>
      <w:r>
        <w:t xml:space="preserve">   Jameson    </w:t>
      </w:r>
      <w:r>
        <w:t xml:space="preserve">   Colonies    </w:t>
      </w:r>
      <w:r>
        <w:t xml:space="preserve">   Patriots    </w:t>
      </w:r>
      <w:r>
        <w:t xml:space="preserve">   Republic    </w:t>
      </w:r>
      <w:r>
        <w:t xml:space="preserve">   LakeSector    </w:t>
      </w:r>
      <w:r>
        <w:t xml:space="preserve">   Eden    </w:t>
      </w:r>
      <w:r>
        <w:t xml:space="preserve">   John    </w:t>
      </w:r>
      <w:r>
        <w:t xml:space="preserve">   Thomas    </w:t>
      </w:r>
      <w:r>
        <w:t xml:space="preserve">   Tess    </w:t>
      </w:r>
      <w:r>
        <w:t xml:space="preserve">   June    </w:t>
      </w:r>
      <w:r>
        <w:t xml:space="preserve">   Day    </w:t>
      </w:r>
      <w:r>
        <w:t xml:space="preserve">   Lu    </w:t>
      </w:r>
      <w:r>
        <w:t xml:space="preserve">   Marie    </w:t>
      </w:r>
      <w:r>
        <w:t xml:space="preserve">   Legend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Word Search</dc:title>
  <dcterms:created xsi:type="dcterms:W3CDTF">2021-10-11T10:54:22Z</dcterms:created>
  <dcterms:modified xsi:type="dcterms:W3CDTF">2021-10-11T10:54:22Z</dcterms:modified>
</cp:coreProperties>
</file>