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How did they get day to come out from behind the chimney (2 words)?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Where did Metias get stabbed?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Who does Day call “cousin” a lot?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Where did Day get 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does Day get out of the hospital during his first escape?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secret passage June found in metias Journal?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Who is the most wanted by the republics?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Who took Tess in after Day was captured?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Who works for the republic (Metias sister)?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How did June and Day get to Arizona?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Who gave Day his necklace?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Who beat up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Who does June think killed her brother at the end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What stopped the guns from firing at the jail escape?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Where did Day and June run off to after getting out of jail?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did June figure out about how her parents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What is the main reason Day is wanted?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Who got killed instead of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What is the name of the Republic commander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Who are days brothers?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Who did June fight in the skiz fight?</w:t>
            </w:r>
          </w:p>
        </w:tc>
      </w:tr>
    </w:tbl>
    <w:p>
      <w:pPr>
        <w:pStyle w:val="WordBankLarge"/>
      </w:pPr>
      <w:r>
        <w:t xml:space="preserve">   Day    </w:t>
      </w:r>
      <w:r>
        <w:t xml:space="preserve">    John &amp; Eden    </w:t>
      </w:r>
      <w:r>
        <w:t xml:space="preserve">   June    </w:t>
      </w:r>
      <w:r>
        <w:t xml:space="preserve">   Kaede    </w:t>
      </w:r>
      <w:r>
        <w:t xml:space="preserve">   Jameson    </w:t>
      </w:r>
      <w:r>
        <w:t xml:space="preserve">    Killed mother    </w:t>
      </w:r>
      <w:r>
        <w:t xml:space="preserve">   Thomas    </w:t>
      </w:r>
      <w:r>
        <w:t xml:space="preserve">   thigh    </w:t>
      </w:r>
      <w:r>
        <w:t xml:space="preserve">   Thomas    </w:t>
      </w:r>
      <w:r>
        <w:t xml:space="preserve">   heart    </w:t>
      </w:r>
      <w:r>
        <w:t xml:space="preserve">   electro-bomb    </w:t>
      </w:r>
      <w:r>
        <w:t xml:space="preserve">   John    </w:t>
      </w:r>
      <w:r>
        <w:t xml:space="preserve">   Arizona    </w:t>
      </w:r>
      <w:r>
        <w:t xml:space="preserve">   Dad    </w:t>
      </w:r>
      <w:r>
        <w:t xml:space="preserve">   Tess    </w:t>
      </w:r>
      <w:r>
        <w:t xml:space="preserve">   Kaede    </w:t>
      </w:r>
      <w:r>
        <w:t xml:space="preserve">   Theft    </w:t>
      </w:r>
      <w:r>
        <w:t xml:space="preserve">   train    </w:t>
      </w:r>
      <w:r>
        <w:t xml:space="preserve">   Metias Journal    </w:t>
      </w:r>
      <w:r>
        <w:t xml:space="preserve">   WWW FOLLOW ME JUNE BUG . COM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</dc:title>
  <dcterms:created xsi:type="dcterms:W3CDTF">2021-10-11T10:55:13Z</dcterms:created>
  <dcterms:modified xsi:type="dcterms:W3CDTF">2021-10-11T10:55:13Z</dcterms:modified>
</cp:coreProperties>
</file>